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43CB"/>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8BC71-B324-4D2E-9330-DADB0F837E3F}">
  <ds:schemaRefs>
    <ds:schemaRef ds:uri="http://schemas.openxmlformats.org/officeDocument/2006/bibliography"/>
  </ds:schemaRefs>
</ds:datastoreItem>
</file>

<file path=customXml/itemProps2.xml><?xml version="1.0" encoding="utf-8"?>
<ds:datastoreItem xmlns:ds="http://schemas.openxmlformats.org/officeDocument/2006/customXml" ds:itemID="{55BC3FF6-95DF-4FC3-9D20-4D86922ABCF1}"/>
</file>

<file path=customXml/itemProps3.xml><?xml version="1.0" encoding="utf-8"?>
<ds:datastoreItem xmlns:ds="http://schemas.openxmlformats.org/officeDocument/2006/customXml" ds:itemID="{B9438C09-1AF8-4C3A-AD0F-884A1F5EF047}"/>
</file>

<file path=customXml/itemProps4.xml><?xml version="1.0" encoding="utf-8"?>
<ds:datastoreItem xmlns:ds="http://schemas.openxmlformats.org/officeDocument/2006/customXml" ds:itemID="{D6B65633-AFC5-4586-A172-9A01AE01EED6}"/>
</file>

<file path=customXml/itemProps5.xml><?xml version="1.0" encoding="utf-8"?>
<ds:datastoreItem xmlns:ds="http://schemas.openxmlformats.org/officeDocument/2006/customXml" ds:itemID="{85E30B5D-A532-479E-8815-287D64A9AB8F}"/>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2019-12-20T21:23:00Z</dcterms:created>
  <dcterms:modified xsi:type="dcterms:W3CDTF">2019-12-20T21:23:00Z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